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Beekeeping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Larvae of the Golleria mellonclia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to five frames of comb used primarily for starting new colonies or rearing queens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machine which removes honey from the cells of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in which materials are slowly burned to subdue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mass of six-sided cells in which brood, honey and pollen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thin layer of wax used to cover the full cells of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box or receptacle used for housing a colony of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Stealing of honey by bees from other colonies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brood disease caused by Paenibacillus larvae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female bee who does the majority of the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ball-like arrangement of adult bees within the hive during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number of worker bees, drones, and the old queen that leaves to establish a new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beehive made of twisted straw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Colonies, hives, and other equipment assembled in one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male honey bee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Beekeeping Fun</dc:title>
  <dcterms:created xsi:type="dcterms:W3CDTF">2021-10-12T13:57:49Z</dcterms:created>
  <dcterms:modified xsi:type="dcterms:W3CDTF">2021-10-12T13:57:49Z</dcterms:modified>
</cp:coreProperties>
</file>