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dad    </w:t>
      </w:r>
      <w:r>
        <w:t xml:space="preserve">   work    </w:t>
      </w:r>
      <w:r>
        <w:t xml:space="preserve">   momj    </w:t>
      </w:r>
      <w:r>
        <w:t xml:space="preserve">   brad    </w:t>
      </w:r>
      <w:r>
        <w:t xml:space="preserve">   pooh    </w:t>
      </w:r>
      <w:r>
        <w:t xml:space="preserve">   meka    </w:t>
      </w:r>
      <w:r>
        <w:t xml:space="preserve">   toya    </w:t>
      </w:r>
      <w:r>
        <w:t xml:space="preserve">   tonya    </w:t>
      </w:r>
      <w:r>
        <w:t xml:space="preserve">   wine    </w:t>
      </w:r>
      <w:r>
        <w:t xml:space="preserve">   beer    </w:t>
      </w:r>
      <w:r>
        <w:t xml:space="preserve">   corona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Beers</dc:title>
  <dcterms:created xsi:type="dcterms:W3CDTF">2021-11-07T03:43:17Z</dcterms:created>
  <dcterms:modified xsi:type="dcterms:W3CDTF">2021-11-07T03:43:17Z</dcterms:modified>
</cp:coreProperties>
</file>