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Honey is placed in storage cells and capped with _ _ _ _ _ _ 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bees nectar sac is full it returns to the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hind legs of the _ _ _ _ _ _ bees have special spines for holding pollen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 _ _ _ of a bee is often only six or seven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 _ _ _ _ bee is the centre of the hive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bees have no need for a sting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Nectar is passed from mouth to mouth to form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honeybee is not _ _ _ _ _ _ to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Bees collect nectar and _ _ _ _ _ _ from 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Pollen is mixed with _ _ _ _ _ _ to make bee bread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Bees</dc:title>
  <dcterms:created xsi:type="dcterms:W3CDTF">2021-10-11T02:02:06Z</dcterms:created>
  <dcterms:modified xsi:type="dcterms:W3CDTF">2021-10-11T02:02:06Z</dcterms:modified>
</cp:coreProperties>
</file>