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Bees</w:t>
      </w:r>
    </w:p>
    <w:p>
      <w:pPr>
        <w:pStyle w:val="Questions"/>
      </w:pPr>
      <w:r>
        <w:t xml:space="preserve">1. ANLLOONPIIT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INCOLEOS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RTTCEFUEAL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NRPRCEATE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NARTEC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PELLNO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AESTW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RMSWA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IVHE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BMEULB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QNEUE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EHPNLOCLEA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OGXNAEH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OHYEN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BZUZ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NIMING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OMNAS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EDNRO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KRSWERO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EEEKEEBRP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ENST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Bees</dc:title>
  <dcterms:created xsi:type="dcterms:W3CDTF">2021-10-11T02:03:23Z</dcterms:created>
  <dcterms:modified xsi:type="dcterms:W3CDTF">2021-10-11T02:03:23Z</dcterms:modified>
</cp:coreProperties>
</file>