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Yellow-faced    </w:t>
      </w:r>
      <w:r>
        <w:t xml:space="preserve">   Worker    </w:t>
      </w:r>
      <w:r>
        <w:t xml:space="preserve">   Wings    </w:t>
      </w:r>
      <w:r>
        <w:t xml:space="preserve">   Sweat    </w:t>
      </w:r>
      <w:r>
        <w:t xml:space="preserve">   Swarm    </w:t>
      </w:r>
      <w:r>
        <w:t xml:space="preserve">   Stinger    </w:t>
      </w:r>
      <w:r>
        <w:t xml:space="preserve">   Spelling    </w:t>
      </w:r>
      <w:r>
        <w:t xml:space="preserve">   Queen    </w:t>
      </w:r>
      <w:r>
        <w:t xml:space="preserve">   Pollen    </w:t>
      </w:r>
      <w:r>
        <w:t xml:space="preserve">   Plasterer    </w:t>
      </w:r>
      <w:r>
        <w:t xml:space="preserve">   Nectar    </w:t>
      </w:r>
      <w:r>
        <w:t xml:space="preserve">   Mining    </w:t>
      </w:r>
      <w:r>
        <w:t xml:space="preserve">   Mason    </w:t>
      </w:r>
      <w:r>
        <w:t xml:space="preserve">   Long-horn    </w:t>
      </w:r>
      <w:r>
        <w:t xml:space="preserve">   Leafcutter    </w:t>
      </w:r>
      <w:r>
        <w:t xml:space="preserve">   Insect    </w:t>
      </w:r>
      <w:r>
        <w:t xml:space="preserve">   Honeycomb    </w:t>
      </w:r>
      <w:r>
        <w:t xml:space="preserve">   Honey    </w:t>
      </w:r>
      <w:r>
        <w:t xml:space="preserve">   Hive    </w:t>
      </w:r>
      <w:r>
        <w:t xml:space="preserve">   Drone    </w:t>
      </w:r>
      <w:r>
        <w:t xml:space="preserve">   Digger    </w:t>
      </w:r>
      <w:r>
        <w:t xml:space="preserve">   Colony    </w:t>
      </w:r>
      <w:r>
        <w:t xml:space="preserve">   Carpenter    </w:t>
      </w:r>
      <w:r>
        <w:t xml:space="preserve">   Carder    </w:t>
      </w:r>
      <w:r>
        <w:t xml:space="preserve">   Bumble    </w:t>
      </w:r>
      <w:r>
        <w:t xml:space="preserve">   Beeswax    </w:t>
      </w:r>
      <w:r>
        <w:t xml:space="preserve">   Africanized    </w:t>
      </w:r>
      <w:r>
        <w:t xml:space="preserve">   Abdomen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Bees</dc:title>
  <dcterms:created xsi:type="dcterms:W3CDTF">2021-10-11T02:03:51Z</dcterms:created>
  <dcterms:modified xsi:type="dcterms:W3CDTF">2021-10-11T02:03:51Z</dcterms:modified>
</cp:coreProperties>
</file>