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disease    </w:t>
      </w:r>
      <w:r>
        <w:t xml:space="preserve">   humidity    </w:t>
      </w:r>
      <w:r>
        <w:t xml:space="preserve">   light    </w:t>
      </w:r>
      <w:r>
        <w:t xml:space="preserve">   temperature    </w:t>
      </w:r>
      <w:r>
        <w:t xml:space="preserve">   sustainable    </w:t>
      </w:r>
      <w:r>
        <w:t xml:space="preserve">   pesticide    </w:t>
      </w:r>
      <w:r>
        <w:t xml:space="preserve">   parthenogenesis    </w:t>
      </w:r>
      <w:r>
        <w:t xml:space="preserve">   mellifera    </w:t>
      </w:r>
      <w:r>
        <w:t xml:space="preserve">   apis    </w:t>
      </w:r>
      <w:r>
        <w:t xml:space="preserve">   super    </w:t>
      </w:r>
      <w:r>
        <w:t xml:space="preserve">   native    </w:t>
      </w:r>
      <w:r>
        <w:t xml:space="preserve">   european    </w:t>
      </w:r>
      <w:r>
        <w:t xml:space="preserve">   social    </w:t>
      </w:r>
      <w:r>
        <w:t xml:space="preserve">   colony    </w:t>
      </w:r>
      <w:r>
        <w:t xml:space="preserve">   worker    </w:t>
      </w:r>
      <w:r>
        <w:t xml:space="preserve">   queen    </w:t>
      </w:r>
      <w:r>
        <w:t xml:space="preserve">   drone    </w:t>
      </w:r>
      <w:r>
        <w:t xml:space="preserve">   antenna    </w:t>
      </w:r>
      <w:r>
        <w:t xml:space="preserve">   head    </w:t>
      </w:r>
      <w:r>
        <w:t xml:space="preserve">   thorax    </w:t>
      </w:r>
      <w:r>
        <w:t xml:space="preserve">   abdomen    </w:t>
      </w:r>
      <w:r>
        <w:t xml:space="preserve">   mandible    </w:t>
      </w:r>
      <w:r>
        <w:t xml:space="preserve">   stomach    </w:t>
      </w:r>
      <w:r>
        <w:t xml:space="preserve">   stinger    </w:t>
      </w:r>
      <w:r>
        <w:t xml:space="preserve">   eye    </w:t>
      </w:r>
      <w:r>
        <w:t xml:space="preserve">   compound    </w:t>
      </w:r>
      <w:r>
        <w:t xml:space="preserve">   horticulture    </w:t>
      </w:r>
      <w:r>
        <w:t xml:space="preserve">   beehive    </w:t>
      </w:r>
      <w:r>
        <w:t xml:space="preserve">   basket    </w:t>
      </w:r>
      <w:r>
        <w:t xml:space="preserve">   jelly    </w:t>
      </w:r>
      <w:r>
        <w:t xml:space="preserve">   royal    </w:t>
      </w:r>
      <w:r>
        <w:t xml:space="preserve">   resin    </w:t>
      </w:r>
      <w:r>
        <w:t xml:space="preserve">   wax    </w:t>
      </w:r>
      <w:r>
        <w:t xml:space="preserve">   almond    </w:t>
      </w:r>
      <w:r>
        <w:t xml:space="preserve">   honey    </w:t>
      </w:r>
      <w:r>
        <w:t xml:space="preserve">   pollen    </w:t>
      </w:r>
      <w:r>
        <w:t xml:space="preserve">   ectar    </w:t>
      </w:r>
      <w:r>
        <w:t xml:space="preserve">   seed    </w:t>
      </w:r>
      <w:r>
        <w:t xml:space="preserve">   fertilisation    </w:t>
      </w:r>
      <w:r>
        <w:t xml:space="preserve">   pollination    </w:t>
      </w:r>
      <w:r>
        <w:t xml:space="preserve">   pollinate    </w:t>
      </w:r>
      <w:r>
        <w:t xml:space="preserve">   agriculture    </w:t>
      </w:r>
      <w:r>
        <w:t xml:space="preserve">   insect    </w:t>
      </w:r>
      <w:r>
        <w:t xml:space="preserve">   enterprise    </w:t>
      </w:r>
      <w:r>
        <w:t xml:space="preserve">   bee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Bees</dc:title>
  <dcterms:created xsi:type="dcterms:W3CDTF">2021-11-03T03:39:56Z</dcterms:created>
  <dcterms:modified xsi:type="dcterms:W3CDTF">2021-11-03T03:39:56Z</dcterms:modified>
</cp:coreProperties>
</file>