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Bee's Honey Hive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honeycomb    </w:t>
      </w:r>
      <w:r>
        <w:t xml:space="preserve">   bee    </w:t>
      </w:r>
      <w:r>
        <w:t xml:space="preserve">   black    </w:t>
      </w:r>
      <w:r>
        <w:t xml:space="preserve">   caring    </w:t>
      </w:r>
      <w:r>
        <w:t xml:space="preserve">   club    </w:t>
      </w:r>
      <w:r>
        <w:t xml:space="preserve">   cool    </w:t>
      </w:r>
      <w:r>
        <w:t xml:space="preserve">   crazy    </w:t>
      </w:r>
      <w:r>
        <w:t xml:space="preserve">   fun    </w:t>
      </w:r>
      <w:r>
        <w:t xml:space="preserve">   girls    </w:t>
      </w:r>
      <w:r>
        <w:t xml:space="preserve">   hive    </w:t>
      </w:r>
      <w:r>
        <w:t xml:space="preserve">   honey    </w:t>
      </w:r>
      <w:r>
        <w:t xml:space="preserve">   loving    </w:t>
      </w:r>
      <w:r>
        <w:t xml:space="preserve">   members    </w:t>
      </w:r>
      <w:r>
        <w:t xml:space="preserve">   secret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Bee's Honey Hive</dc:title>
  <dcterms:created xsi:type="dcterms:W3CDTF">2021-10-11T02:01:45Z</dcterms:created>
  <dcterms:modified xsi:type="dcterms:W3CDTF">2021-10-11T02:01:45Z</dcterms:modified>
</cp:coreProperties>
</file>