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Beethoven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Beethoven lost his total hearing in what symphony.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Beethoven also composed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Beethoven's _____ forced him to play the piano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Beethoven wrote 9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Beethoven's ______ had about 20,000 people.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Beethoven mostly lived in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Beethoven was _______ his whole life.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Beethoven instead had to be teached by.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Beethoven mostly played the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Beethoven was a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Beethoven wanted to ____ his deafness.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Beethoven started studying the piano and violin at the age of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musical period did Beethoven compose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Beetthoven's favorite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Beethoven played this instrument sometimes.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Beethoven was born in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Beethoven dropped out of school when he was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operas did Beethoven compose.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Beethoven wanted to be teached by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Beethoven started going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Beethoven Crossword</dc:title>
  <dcterms:created xsi:type="dcterms:W3CDTF">2021-10-11T02:02:26Z</dcterms:created>
  <dcterms:modified xsi:type="dcterms:W3CDTF">2021-10-11T02:02:26Z</dcterms:modified>
</cp:coreProperties>
</file>