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Beethoven Lives Upstairs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Deaf    </w:t>
      </w:r>
      <w:r>
        <w:t xml:space="preserve">   Irritated    </w:t>
      </w:r>
      <w:r>
        <w:t xml:space="preserve">   Eccentric    </w:t>
      </w:r>
      <w:r>
        <w:t xml:space="preserve">   NinthSymphony    </w:t>
      </w:r>
      <w:r>
        <w:t xml:space="preserve">   Strange    </w:t>
      </w:r>
      <w:r>
        <w:t xml:space="preserve">   Understand    </w:t>
      </w:r>
      <w:r>
        <w:t xml:space="preserve">   Beethoven    </w:t>
      </w:r>
      <w:r>
        <w:t xml:space="preserve">   Uncle    </w:t>
      </w:r>
      <w:r>
        <w:t xml:space="preserve">   Letters    </w:t>
      </w:r>
      <w:r>
        <w:t xml:space="preserve">   Composer    </w:t>
      </w:r>
      <w:r>
        <w:t xml:space="preserve">   Christoph    </w:t>
      </w:r>
      <w:r>
        <w:t xml:space="preserve">   Funeral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Beethoven Lives Upstairs</dc:title>
  <dcterms:created xsi:type="dcterms:W3CDTF">2021-10-11T02:02:06Z</dcterms:created>
  <dcterms:modified xsi:type="dcterms:W3CDTF">2021-10-11T02:02:06Z</dcterms:modified>
</cp:coreProperties>
</file>