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Beezus and Ramona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cleaning tool do the kids and Ramona's party want to play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name of Ramona's favorite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name of Beezus' favorite aunt?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likes to play checkers?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name of the game Ramona wants to play?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room did Henry's dog get locked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Ramona takes a bite out of a bunch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type of event does Ramona plan without anyone knowing?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Beezus' biggest problem?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type of toy does Ramona put in the oven?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kind of animal is Ramona's imaginary pet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food items does Ramona put in the mixer?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word does Beezus use to describe her sister?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Beezus and Ramona</dc:title>
  <dcterms:created xsi:type="dcterms:W3CDTF">2021-10-11T02:02:33Z</dcterms:created>
  <dcterms:modified xsi:type="dcterms:W3CDTF">2021-10-11T02:02:33Z</dcterms:modified>
</cp:coreProperties>
</file>