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Beezus and Ramona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sisters    </w:t>
      </w:r>
      <w:r>
        <w:t xml:space="preserve">   Big Steve    </w:t>
      </w:r>
      <w:r>
        <w:t xml:space="preserve">   Aunt Beatrice    </w:t>
      </w:r>
      <w:r>
        <w:t xml:space="preserve">   bunny ears    </w:t>
      </w:r>
      <w:r>
        <w:t xml:space="preserve">   Quimby    </w:t>
      </w:r>
      <w:r>
        <w:t xml:space="preserve">   imagination    </w:t>
      </w:r>
      <w:r>
        <w:t xml:space="preserve">   party    </w:t>
      </w:r>
      <w:r>
        <w:t xml:space="preserve">   marshmallow    </w:t>
      </w:r>
      <w:r>
        <w:t xml:space="preserve">   apples    </w:t>
      </w:r>
      <w:r>
        <w:t xml:space="preserve">   Howie    </w:t>
      </w:r>
      <w:r>
        <w:t xml:space="preserve">   Ramona    </w:t>
      </w:r>
      <w:r>
        <w:t xml:space="preserve">   Beezus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Beezus and Ramona</dc:title>
  <dcterms:created xsi:type="dcterms:W3CDTF">2021-10-11T02:03:16Z</dcterms:created>
  <dcterms:modified xsi:type="dcterms:W3CDTF">2021-10-11T02:03:16Z</dcterms:modified>
</cp:coreProperties>
</file>