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Before Unions there was No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paid holidays    </w:t>
      </w:r>
      <w:r>
        <w:t xml:space="preserve">   strength    </w:t>
      </w:r>
      <w:r>
        <w:t xml:space="preserve">   insurance    </w:t>
      </w:r>
      <w:r>
        <w:t xml:space="preserve">   equality    </w:t>
      </w:r>
      <w:r>
        <w:t xml:space="preserve">   support    </w:t>
      </w:r>
      <w:r>
        <w:t xml:space="preserve">   negotiations    </w:t>
      </w:r>
      <w:r>
        <w:t xml:space="preserve">   bargaining    </w:t>
      </w:r>
      <w:r>
        <w:t xml:space="preserve">   training    </w:t>
      </w:r>
      <w:r>
        <w:t xml:space="preserve">   job protection    </w:t>
      </w:r>
      <w:r>
        <w:t xml:space="preserve">   paid vacation    </w:t>
      </w:r>
      <w:r>
        <w:t xml:space="preserve">   voice    </w:t>
      </w:r>
      <w:r>
        <w:t xml:space="preserve">   fairness    </w:t>
      </w:r>
      <w:r>
        <w:t xml:space="preserve">   rights    </w:t>
      </w:r>
      <w:r>
        <w:t xml:space="preserve">   middle class    </w:t>
      </w:r>
      <w:r>
        <w:t xml:space="preserve">   public schools    </w:t>
      </w:r>
      <w:r>
        <w:t xml:space="preserve">   social security    </w:t>
      </w:r>
      <w:r>
        <w:t xml:space="preserve">   weekends    </w:t>
      </w:r>
      <w:r>
        <w:t xml:space="preserve">   representation    </w:t>
      </w:r>
      <w:r>
        <w:t xml:space="preserve">   contract    </w:t>
      </w:r>
      <w:r>
        <w:t xml:space="preserve">   job safety    </w:t>
      </w:r>
      <w:r>
        <w:t xml:space="preserve">   solidarity    </w:t>
      </w:r>
      <w:r>
        <w:t xml:space="preserve">   benefits    </w:t>
      </w:r>
      <w:r>
        <w:t xml:space="preserve">   pensions    </w:t>
      </w:r>
      <w:r>
        <w:t xml:space="preserve">   security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Unions there was No</dc:title>
  <dcterms:created xsi:type="dcterms:W3CDTF">2021-10-11T02:04:11Z</dcterms:created>
  <dcterms:modified xsi:type="dcterms:W3CDTF">2021-10-11T02:04:11Z</dcterms:modified>
</cp:coreProperties>
</file>