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Beginning Band 1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 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lines at the end of the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Third line in the treble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Repeat the section.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Looks like a fraction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Space between two barlines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Vertical line that divides the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Second space in the treble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5 lines and 4 spaces?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Fourth space of the bass clef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Band 1 Part 2</dc:title>
  <dcterms:created xsi:type="dcterms:W3CDTF">2021-10-11T02:02:41Z</dcterms:created>
  <dcterms:modified xsi:type="dcterms:W3CDTF">2021-10-11T02:02:41Z</dcterms:modified>
</cp:coreProperties>
</file>