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Beginning Blends (2nd Grade)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crash    </w:t>
      </w:r>
      <w:r>
        <w:t xml:space="preserve">   grab    </w:t>
      </w:r>
      <w:r>
        <w:t xml:space="preserve">   brick    </w:t>
      </w:r>
      <w:r>
        <w:t xml:space="preserve">   slip    </w:t>
      </w:r>
      <w:r>
        <w:t xml:space="preserve">   grin    </w:t>
      </w:r>
      <w:r>
        <w:t xml:space="preserve">   frog    </w:t>
      </w:r>
      <w:r>
        <w:t xml:space="preserve">   crush    </w:t>
      </w:r>
      <w:r>
        <w:t xml:space="preserve">   fled    </w:t>
      </w:r>
      <w:r>
        <w:t xml:space="preserve">   prop    </w:t>
      </w:r>
      <w:r>
        <w:t xml:space="preserve">   trot    </w:t>
      </w:r>
      <w:r>
        <w:t xml:space="preserve">   crunch    </w:t>
      </w:r>
      <w:r>
        <w:t xml:space="preserve">   dragon    </w:t>
      </w:r>
      <w:r>
        <w:t xml:space="preserve">   travel    </w:t>
      </w:r>
      <w:r>
        <w:t xml:space="preserve">   splash    </w:t>
      </w:r>
      <w:r>
        <w:t xml:space="preserve">   crab    </w:t>
      </w:r>
      <w:r>
        <w:t xml:space="preserve">   drum    </w:t>
      </w:r>
      <w:r>
        <w:t xml:space="preserve">   crib    </w:t>
      </w:r>
      <w:r>
        <w:t xml:space="preserve">   swim    </w:t>
      </w:r>
      <w:r>
        <w:t xml:space="preserve">   speck    </w:t>
      </w:r>
      <w:r>
        <w:t xml:space="preserve">   brush    </w:t>
      </w:r>
      <w:r>
        <w:t xml:space="preserve">   sled    </w:t>
      </w:r>
      <w:r>
        <w:t xml:space="preserve">   stop    </w:t>
      </w:r>
      <w:r>
        <w:t xml:space="preserve">   spot    </w:t>
      </w:r>
      <w:r>
        <w:t xml:space="preserve">   busy    </w:t>
      </w:r>
      <w:r>
        <w:t xml:space="preserve">   won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Blends (2nd Grade)</dc:title>
  <dcterms:created xsi:type="dcterms:W3CDTF">2021-10-11T02:02:39Z</dcterms:created>
  <dcterms:modified xsi:type="dcterms:W3CDTF">2021-10-11T02:02:39Z</dcterms:modified>
</cp:coreProperties>
</file>