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Beginning Ceramics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Clean    </w:t>
      </w:r>
      <w:r>
        <w:t xml:space="preserve">   Rabidoux    </w:t>
      </w:r>
      <w:r>
        <w:t xml:space="preserve">   Paper Towel    </w:t>
      </w:r>
      <w:r>
        <w:t xml:space="preserve">   Plastic Bag    </w:t>
      </w:r>
      <w:r>
        <w:t xml:space="preserve">   Newspaper    </w:t>
      </w:r>
      <w:r>
        <w:t xml:space="preserve">   Handbuilding    </w:t>
      </w:r>
      <w:r>
        <w:t xml:space="preserve">   Sponge    </w:t>
      </w:r>
      <w:r>
        <w:t xml:space="preserve">   Rags    </w:t>
      </w:r>
      <w:r>
        <w:t xml:space="preserve">   Glaze Chart    </w:t>
      </w:r>
      <w:r>
        <w:t xml:space="preserve">   Apron    </w:t>
      </w:r>
      <w:r>
        <w:t xml:space="preserve">   Fired    </w:t>
      </w:r>
      <w:r>
        <w:t xml:space="preserve">   Ungerglaze    </w:t>
      </w:r>
      <w:r>
        <w:t xml:space="preserve">   Kiln    </w:t>
      </w:r>
      <w:r>
        <w:t xml:space="preserve">   Clear Glaze    </w:t>
      </w:r>
      <w:r>
        <w:t xml:space="preserve">   Ceramic    </w:t>
      </w:r>
      <w:r>
        <w:t xml:space="preserve">   Wooden Tool    </w:t>
      </w:r>
      <w:r>
        <w:t xml:space="preserve">   Ribbon Tool    </w:t>
      </w:r>
      <w:r>
        <w:t xml:space="preserve">   Knife Tool    </w:t>
      </w:r>
      <w:r>
        <w:t xml:space="preserve">   Clay Board    </w:t>
      </w:r>
      <w:r>
        <w:t xml:space="preserve">   Rolling Pin    </w:t>
      </w:r>
      <w:r>
        <w:t xml:space="preserve">   Clay    </w:t>
      </w:r>
      <w:r>
        <w:t xml:space="preserve">   Plastic    </w:t>
      </w:r>
      <w:r>
        <w:t xml:space="preserve">   Glazeware    </w:t>
      </w:r>
      <w:r>
        <w:t xml:space="preserve">   Bisqueware    </w:t>
      </w:r>
      <w:r>
        <w:t xml:space="preserve">   Bone Dry    </w:t>
      </w:r>
      <w:r>
        <w:t xml:space="preserve">   Leather Hard    </w:t>
      </w:r>
      <w:r>
        <w:t xml:space="preserve">   Slab    </w:t>
      </w:r>
      <w:r>
        <w:t xml:space="preserve">   Slipping    </w:t>
      </w:r>
      <w:r>
        <w:t xml:space="preserve">   Scoring    </w:t>
      </w:r>
      <w:r>
        <w:t xml:space="preserve">   Wedging    </w:t>
      </w:r>
      <w:r>
        <w:t xml:space="preserve">   Coil    </w:t>
      </w:r>
      <w:r>
        <w:t xml:space="preserve">   Pinch Pot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Beginning Ceramics</dc:title>
  <dcterms:created xsi:type="dcterms:W3CDTF">2021-10-11T02:03:22Z</dcterms:created>
  <dcterms:modified xsi:type="dcterms:W3CDTF">2021-10-11T02:03:22Z</dcterms:modified>
</cp:coreProperties>
</file>