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Beginning Italian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plural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 night informal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goodbye formal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name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hello/goodbye neutral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are you informal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are you formal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your name informal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fine, thank you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hello/goodmorning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heal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informal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he/him-she/her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your name formal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informal way to say hello/goodbye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good afternoon/ good evening formal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Italian</dc:title>
  <dcterms:created xsi:type="dcterms:W3CDTF">2021-10-11T02:02:37Z</dcterms:created>
  <dcterms:modified xsi:type="dcterms:W3CDTF">2021-10-11T02:02:37Z</dcterms:modified>
</cp:coreProperties>
</file>