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Beginning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And    </w:t>
      </w:r>
      <w:r>
        <w:t xml:space="preserve">   ball    </w:t>
      </w:r>
      <w:r>
        <w:t xml:space="preserve">   big     </w:t>
      </w:r>
      <w:r>
        <w:t xml:space="preserve">   Buddies    </w:t>
      </w:r>
      <w:r>
        <w:t xml:space="preserve">   Buzz    </w:t>
      </w:r>
      <w:r>
        <w:t xml:space="preserve">   checkers    </w:t>
      </w:r>
      <w:r>
        <w:t xml:space="preserve">   game    </w:t>
      </w:r>
      <w:r>
        <w:t xml:space="preserve">   going    </w:t>
      </w:r>
      <w:r>
        <w:t xml:space="preserve">   good    </w:t>
      </w:r>
      <w:r>
        <w:t xml:space="preserve">   got    </w:t>
      </w:r>
      <w:r>
        <w:t xml:space="preserve">   hey    </w:t>
      </w:r>
      <w:r>
        <w:t xml:space="preserve">   hit    </w:t>
      </w:r>
      <w:r>
        <w:t xml:space="preserve">   Jessie    </w:t>
      </w:r>
      <w:r>
        <w:t xml:space="preserve">   Me    </w:t>
      </w:r>
      <w:r>
        <w:t xml:space="preserve">   no    </w:t>
      </w:r>
      <w:r>
        <w:t xml:space="preserve">   only    </w:t>
      </w:r>
      <w:r>
        <w:t xml:space="preserve">   play    </w:t>
      </w:r>
      <w:r>
        <w:t xml:space="preserve">   playtime    </w:t>
      </w:r>
      <w:r>
        <w:t xml:space="preserve">   poor    </w:t>
      </w:r>
      <w:r>
        <w:t xml:space="preserve">   run    </w:t>
      </w:r>
      <w:r>
        <w:t xml:space="preserve">   seesaw    </w:t>
      </w:r>
      <w:r>
        <w:t xml:space="preserve">   swing    </w:t>
      </w:r>
      <w:r>
        <w:t xml:space="preserve">   time    </w:t>
      </w:r>
      <w:r>
        <w:t xml:space="preserve">   To    </w:t>
      </w:r>
      <w:r>
        <w:t xml:space="preserve">   too    </w:t>
      </w:r>
      <w:r>
        <w:t xml:space="preserve">   two    </w:t>
      </w:r>
      <w:r>
        <w:t xml:space="preserve">   want    </w:t>
      </w:r>
      <w:r>
        <w:t xml:space="preserve">   Woody    </w:t>
      </w:r>
      <w:r>
        <w:t xml:space="preserve">   yay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words</dc:title>
  <dcterms:created xsi:type="dcterms:W3CDTF">2021-10-11T02:02:21Z</dcterms:created>
  <dcterms:modified xsi:type="dcterms:W3CDTF">2021-10-11T02:02:21Z</dcterms:modified>
</cp:coreProperties>
</file>