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Beginnings of Civilization - The Peopling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Human-made objects, such as tools and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taming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Nomadic hunters whose food supply depends on hunting animals and collecting plant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Professional record keepers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earlier and longer part of the Stone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New Stone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agricultural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species name for modern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development of skills in a specific kind of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writing that means "wedge-shaped"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Pyramind-shaped 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Time when people began using bronze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Humans and other creatures that walk upright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People's unique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Way of trading goods and services without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Scientists that studies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Long-lasting pattern of organization in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Ways of appyling knowledge, tools, and inventions to meet their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Skilled workers who make goods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Highly mobile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Beginnings of Civilization - The Peopling of the World</dc:title>
  <dcterms:created xsi:type="dcterms:W3CDTF">2021-10-11T02:02:37Z</dcterms:created>
  <dcterms:modified xsi:type="dcterms:W3CDTF">2021-10-11T02:02:37Z</dcterms:modified>
</cp:coreProperties>
</file>