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Behavior of 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Converging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Straight Line perpendicular to a spherical mirror that divides it in half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scattering of light off a rough surface is _________reflection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 passes across the boundary between two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Matter that transmits light but scatters the light as it passes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Matter that does not let any light pass through 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Light _______ speed and direction from one medium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Reflective surface that has edges that curve away from the observer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Diverging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Matter that transmits light without scattering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bounces back from a surface that it cannot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Light transfers its energy to matter rather than being reflected or transmitted by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Diverging light rays produce ________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 bumps into tiny particles of matter and spreads out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Incident light rays that are parallel to the principal axis converge after reflecting from the mirror </w:t>
            </w:r>
          </w:p>
        </w:tc>
      </w:tr>
    </w:tbl>
    <w:p>
      <w:pPr>
        <w:pStyle w:val="WordBankLarge"/>
      </w:pPr>
      <w:r>
        <w:t xml:space="preserve">   Reflection    </w:t>
      </w:r>
      <w:r>
        <w:t xml:space="preserve">   Refraction    </w:t>
      </w:r>
      <w:r>
        <w:t xml:space="preserve">   Scattering     </w:t>
      </w:r>
      <w:r>
        <w:t xml:space="preserve">   Absorption     </w:t>
      </w:r>
      <w:r>
        <w:t xml:space="preserve">   Transparent     </w:t>
      </w:r>
      <w:r>
        <w:t xml:space="preserve">   Translucent     </w:t>
      </w:r>
      <w:r>
        <w:t xml:space="preserve">   Opaque     </w:t>
      </w:r>
      <w:r>
        <w:t xml:space="preserve">   Changes     </w:t>
      </w:r>
      <w:r>
        <w:t xml:space="preserve">   Diffuse     </w:t>
      </w:r>
      <w:r>
        <w:t xml:space="preserve">   Focal point    </w:t>
      </w:r>
      <w:r>
        <w:t xml:space="preserve">   Convex mirror    </w:t>
      </w:r>
      <w:r>
        <w:t xml:space="preserve">   Virtual     </w:t>
      </w:r>
      <w:r>
        <w:t xml:space="preserve">   Concave    </w:t>
      </w:r>
      <w:r>
        <w:t xml:space="preserve">   Convex    </w:t>
      </w:r>
      <w:r>
        <w:t xml:space="preserve">   Principal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of light</dc:title>
  <dcterms:created xsi:type="dcterms:W3CDTF">2021-10-11T02:03:44Z</dcterms:created>
  <dcterms:modified xsi:type="dcterms:W3CDTF">2021-10-11T02:03:44Z</dcterms:modified>
</cp:coreProperties>
</file>