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Behavioral and Mental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Resists urges to steal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False perception to reality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Intense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Difficulties in social interaction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Can't tell what's real from what is imagined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Binging on food followed by purging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Total Memory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Repetitive behavior that interfeers with normal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person who loses contact with reality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Don't eat enough because you think you are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Extreme mood swings from depression to mania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Distorted awareness and thinking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Resulting in seizures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Overeating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Person feels unsafe in their own environment; no way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Setting high standards; critical self evaluation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Abnormal anxiety about your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Thoughts of suicide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Emotional disorder; unresolved conflicts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Sudden attack on the body causing malfunction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Responds to certain situations with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Following a traumatic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Loss of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intensely obsess over your body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Unhealthy drinking behaviors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Agitation, Hyperactivity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form of Dementia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Out of control 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Persistent feelings of sadness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Lack of response to social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Hallucinations and Paranoia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Person with a disability; unaware of its existence.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Chronic mood disorder that lasts to months to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Unreasonable fear that poses no actual 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Attention problems; impulsive behavior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and Mental Health</dc:title>
  <dcterms:created xsi:type="dcterms:W3CDTF">2021-10-11T02:04:04Z</dcterms:created>
  <dcterms:modified xsi:type="dcterms:W3CDTF">2021-10-11T02:04:04Z</dcterms:modified>
</cp:coreProperties>
</file>