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Behold Your 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Feast did Jesus and the disciples travel to Jerusalem to keep?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disciples went to fetch a donkey for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branches of which tree did the crowd hold and wave as Jesus entered Jerusalem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town in Galilee was Jesus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_________________________ is he who comes in the name of the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express admiration of someone or something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word used for praise and adoration which means "save us"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speak with a loud 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Most of the crowd spread their __________________ on the 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Son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young animal of the horse family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Behold Your King</dc:title>
  <dcterms:created xsi:type="dcterms:W3CDTF">2021-10-11T02:04:28Z</dcterms:created>
  <dcterms:modified xsi:type="dcterms:W3CDTF">2021-10-11T02:04:28Z</dcterms:modified>
</cp:coreProperties>
</file>