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Being A Christian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assembly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religion caused by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Jewish feast day 50 days after Passover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Joint participation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have personal knowledge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who is not a Jew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bow down before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who preaches the Gospel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 who oversee a local congregation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follower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Immersion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choice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believe something based upon evidence and to act upon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Greedy, to desire something so much that one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"Good News"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change one's mind and life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descendant of the family of Abraham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A Christian</dc:title>
  <dcterms:created xsi:type="dcterms:W3CDTF">2021-10-11T02:04:36Z</dcterms:created>
  <dcterms:modified xsi:type="dcterms:W3CDTF">2021-10-11T02:04:36Z</dcterms:modified>
</cp:coreProperties>
</file>