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Being Muslim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adhan    </w:t>
      </w:r>
      <w:r>
        <w:t xml:space="preserve">   allah    </w:t>
      </w:r>
      <w:r>
        <w:t xml:space="preserve">   arabic    </w:t>
      </w:r>
      <w:r>
        <w:t xml:space="preserve">   asr    </w:t>
      </w:r>
      <w:r>
        <w:t xml:space="preserve">   bean soup    </w:t>
      </w:r>
      <w:r>
        <w:t xml:space="preserve">   beans    </w:t>
      </w:r>
      <w:r>
        <w:t xml:space="preserve">   fajar    </w:t>
      </w:r>
      <w:r>
        <w:t xml:space="preserve">   fasting    </w:t>
      </w:r>
      <w:r>
        <w:t xml:space="preserve">   fish    </w:t>
      </w:r>
      <w:r>
        <w:t xml:space="preserve">   haji    </w:t>
      </w:r>
      <w:r>
        <w:t xml:space="preserve">   hijab    </w:t>
      </w:r>
      <w:r>
        <w:t xml:space="preserve">   imam    </w:t>
      </w:r>
      <w:r>
        <w:t xml:space="preserve">   isha    </w:t>
      </w:r>
      <w:r>
        <w:t xml:space="preserve">   islam    </w:t>
      </w:r>
      <w:r>
        <w:t xml:space="preserve">   janazah    </w:t>
      </w:r>
      <w:r>
        <w:t xml:space="preserve">   jummah    </w:t>
      </w:r>
      <w:r>
        <w:t xml:space="preserve">   maghrib    </w:t>
      </w:r>
      <w:r>
        <w:t xml:space="preserve">   mosque    </w:t>
      </w:r>
      <w:r>
        <w:t xml:space="preserve">   muhammad    </w:t>
      </w:r>
      <w:r>
        <w:t xml:space="preserve">   muslim    </w:t>
      </w:r>
      <w:r>
        <w:t xml:space="preserve">   pillars    </w:t>
      </w:r>
      <w:r>
        <w:t xml:space="preserve">   prayer    </w:t>
      </w:r>
      <w:r>
        <w:t xml:space="preserve">   prophet    </w:t>
      </w:r>
      <w:r>
        <w:t xml:space="preserve">   quran    </w:t>
      </w:r>
      <w:r>
        <w:t xml:space="preserve">   zakat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Muslim </dc:title>
  <dcterms:created xsi:type="dcterms:W3CDTF">2021-10-11T02:02:47Z</dcterms:created>
  <dcterms:modified xsi:type="dcterms:W3CDTF">2021-10-11T02:02:47Z</dcterms:modified>
</cp:coreProperties>
</file>