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Being Thankful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FOUR SEASONS    </w:t>
      </w:r>
      <w:r>
        <w:t xml:space="preserve">   PLANTS    </w:t>
      </w:r>
      <w:r>
        <w:t xml:space="preserve">   BOOKS    </w:t>
      </w:r>
      <w:r>
        <w:t xml:space="preserve">   THE BIBLE    </w:t>
      </w:r>
      <w:r>
        <w:t xml:space="preserve">   MERCY    </w:t>
      </w:r>
      <w:r>
        <w:t xml:space="preserve">   LOVE    </w:t>
      </w:r>
      <w:r>
        <w:t xml:space="preserve">   GRACE    </w:t>
      </w:r>
      <w:r>
        <w:t xml:space="preserve">   HOLY SPIRIT    </w:t>
      </w:r>
      <w:r>
        <w:t xml:space="preserve">   GOD    </w:t>
      </w:r>
      <w:r>
        <w:t xml:space="preserve">   JESUS CHRIST    </w:t>
      </w:r>
      <w:r>
        <w:t xml:space="preserve">   FRIENDS    </w:t>
      </w:r>
      <w:r>
        <w:t xml:space="preserve">   FOOD    </w:t>
      </w:r>
      <w:r>
        <w:t xml:space="preserve">   POSITIVE    </w:t>
      </w:r>
      <w:r>
        <w:t xml:space="preserve">   CONTENTMENT    </w:t>
      </w:r>
      <w:r>
        <w:t xml:space="preserve">   GIVETHANKS    </w:t>
      </w:r>
      <w:r>
        <w:t xml:space="preserve">   HOPE    </w:t>
      </w:r>
      <w:r>
        <w:t xml:space="preserve">   FAMILY    </w:t>
      </w:r>
      <w:r>
        <w:t xml:space="preserve">   CROSS    </w:t>
      </w:r>
      <w:r>
        <w:t xml:space="preserve">   SON    </w:t>
      </w:r>
      <w:r>
        <w:t xml:space="preserve">   THANKS    </w:t>
      </w:r>
      <w:r>
        <w:t xml:space="preserve">   THANKFUL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Thankful</dc:title>
  <dcterms:created xsi:type="dcterms:W3CDTF">2021-10-11T02:02:50Z</dcterms:created>
  <dcterms:modified xsi:type="dcterms:W3CDTF">2021-10-11T02:02:50Z</dcterms:modified>
</cp:coreProperties>
</file>