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Belinda's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Abigail    </w:t>
      </w:r>
      <w:r>
        <w:t xml:space="preserve">   Addie    </w:t>
      </w:r>
      <w:r>
        <w:t xml:space="preserve">   Angie    </w:t>
      </w:r>
      <w:r>
        <w:t xml:space="preserve">   Arty    </w:t>
      </w:r>
      <w:r>
        <w:t xml:space="preserve">   Belinda    </w:t>
      </w:r>
      <w:r>
        <w:t xml:space="preserve">   Betty    </w:t>
      </w:r>
      <w:r>
        <w:t xml:space="preserve">   Bill    </w:t>
      </w:r>
      <w:r>
        <w:t xml:space="preserve">   Bobby    </w:t>
      </w:r>
      <w:r>
        <w:t xml:space="preserve">   Brenda    </w:t>
      </w:r>
      <w:r>
        <w:t xml:space="preserve">   Calvin    </w:t>
      </w:r>
      <w:r>
        <w:t xml:space="preserve">   Carol    </w:t>
      </w:r>
      <w:r>
        <w:t xml:space="preserve">   Cathy    </w:t>
      </w:r>
      <w:r>
        <w:t xml:space="preserve">   Charlie    </w:t>
      </w:r>
      <w:r>
        <w:t xml:space="preserve">   Chase    </w:t>
      </w:r>
      <w:r>
        <w:t xml:space="preserve">   Chelsea    </w:t>
      </w:r>
      <w:r>
        <w:t xml:space="preserve">   Chris    </w:t>
      </w:r>
      <w:r>
        <w:t xml:space="preserve">   CJ    </w:t>
      </w:r>
      <w:r>
        <w:t xml:space="preserve">   Colten    </w:t>
      </w:r>
      <w:r>
        <w:t xml:space="preserve">   Corey    </w:t>
      </w:r>
      <w:r>
        <w:t xml:space="preserve">   Curt    </w:t>
      </w:r>
      <w:r>
        <w:t xml:space="preserve">   Dan    </w:t>
      </w:r>
      <w:r>
        <w:t xml:space="preserve">   Darlene    </w:t>
      </w:r>
      <w:r>
        <w:t xml:space="preserve">   David    </w:t>
      </w:r>
      <w:r>
        <w:t xml:space="preserve">   Dayna    </w:t>
      </w:r>
      <w:r>
        <w:t xml:space="preserve">   Deena    </w:t>
      </w:r>
      <w:r>
        <w:t xml:space="preserve">   Donna    </w:t>
      </w:r>
      <w:r>
        <w:t xml:space="preserve">   Ducette    </w:t>
      </w:r>
      <w:r>
        <w:t xml:space="preserve">   Elaine    </w:t>
      </w:r>
      <w:r>
        <w:t xml:space="preserve">   Elizabeth    </w:t>
      </w:r>
      <w:r>
        <w:t xml:space="preserve">   Emily    </w:t>
      </w:r>
      <w:r>
        <w:t xml:space="preserve">   Erin    </w:t>
      </w:r>
      <w:r>
        <w:t xml:space="preserve">   Jacob    </w:t>
      </w:r>
      <w:r>
        <w:t xml:space="preserve">   Janet    </w:t>
      </w:r>
      <w:r>
        <w:t xml:space="preserve">   Jared    </w:t>
      </w:r>
      <w:r>
        <w:t xml:space="preserve">   Jeff    </w:t>
      </w:r>
      <w:r>
        <w:t xml:space="preserve">   Jenna    </w:t>
      </w:r>
      <w:r>
        <w:t xml:space="preserve">   Jennifer    </w:t>
      </w:r>
      <w:r>
        <w:t xml:space="preserve">   Jenny    </w:t>
      </w:r>
      <w:r>
        <w:t xml:space="preserve">   Jerry    </w:t>
      </w:r>
      <w:r>
        <w:t xml:space="preserve">   Jessie    </w:t>
      </w:r>
      <w:r>
        <w:t xml:space="preserve">   Jimmie Dale    </w:t>
      </w:r>
      <w:r>
        <w:t xml:space="preserve">   Joe    </w:t>
      </w:r>
      <w:r>
        <w:t xml:space="preserve">   John    </w:t>
      </w:r>
      <w:r>
        <w:t xml:space="preserve">   Jonathan    </w:t>
      </w:r>
      <w:r>
        <w:t xml:space="preserve">   Joseph    </w:t>
      </w:r>
      <w:r>
        <w:t xml:space="preserve">   Joshua    </w:t>
      </w:r>
      <w:r>
        <w:t xml:space="preserve">   Julie    </w:t>
      </w:r>
      <w:r>
        <w:t xml:space="preserve">   Jupiter    </w:t>
      </w:r>
      <w:r>
        <w:t xml:space="preserve">   Kacy    </w:t>
      </w:r>
      <w:r>
        <w:t xml:space="preserve">   Kelsey    </w:t>
      </w:r>
      <w:r>
        <w:t xml:space="preserve">   Ken    </w:t>
      </w:r>
      <w:r>
        <w:t xml:space="preserve">   Laurie    </w:t>
      </w:r>
      <w:r>
        <w:t xml:space="preserve">   Leanna    </w:t>
      </w:r>
      <w:r>
        <w:t xml:space="preserve">   Leola    </w:t>
      </w:r>
      <w:r>
        <w:t xml:space="preserve">   Leonardo    </w:t>
      </w:r>
      <w:r>
        <w:t xml:space="preserve">   Lesa    </w:t>
      </w:r>
      <w:r>
        <w:t xml:space="preserve">   Lisa    </w:t>
      </w:r>
      <w:r>
        <w:t xml:space="preserve">   Lori    </w:t>
      </w:r>
      <w:r>
        <w:t xml:space="preserve">   Madelyn    </w:t>
      </w:r>
      <w:r>
        <w:t xml:space="preserve">   Mary    </w:t>
      </w:r>
      <w:r>
        <w:t xml:space="preserve">   Megan    </w:t>
      </w:r>
      <w:r>
        <w:t xml:space="preserve">   Michele    </w:t>
      </w:r>
      <w:r>
        <w:t xml:space="preserve">   Mike    </w:t>
      </w:r>
      <w:r>
        <w:t xml:space="preserve">   Mitchell    </w:t>
      </w:r>
      <w:r>
        <w:t xml:space="preserve">   Nancy    </w:t>
      </w:r>
      <w:r>
        <w:t xml:space="preserve">   Nathan    </w:t>
      </w:r>
      <w:r>
        <w:t xml:space="preserve">   Nissa    </w:t>
      </w:r>
      <w:r>
        <w:t xml:space="preserve">   Noah    </w:t>
      </w:r>
      <w:r>
        <w:t xml:space="preserve">   Norma    </w:t>
      </w:r>
      <w:r>
        <w:t xml:space="preserve">   Pamela    </w:t>
      </w:r>
      <w:r>
        <w:t xml:space="preserve">   Rachael    </w:t>
      </w:r>
      <w:r>
        <w:t xml:space="preserve">   Randy    </w:t>
      </w:r>
      <w:r>
        <w:t xml:space="preserve">   Renee    </w:t>
      </w:r>
      <w:r>
        <w:t xml:space="preserve">   Robert    </w:t>
      </w:r>
      <w:r>
        <w:t xml:space="preserve">   Rose    </w:t>
      </w:r>
      <w:r>
        <w:t xml:space="preserve">   Ruth    </w:t>
      </w:r>
      <w:r>
        <w:t xml:space="preserve">   Shannon    </w:t>
      </w:r>
      <w:r>
        <w:t xml:space="preserve">   Sheldon    </w:t>
      </w:r>
      <w:r>
        <w:t xml:space="preserve">   Sonny    </w:t>
      </w:r>
      <w:r>
        <w:t xml:space="preserve">   Steve    </w:t>
      </w:r>
      <w:r>
        <w:t xml:space="preserve">   Stub    </w:t>
      </w:r>
      <w:r>
        <w:t xml:space="preserve">   Tammy    </w:t>
      </w:r>
      <w:r>
        <w:t xml:space="preserve">   Teresa    </w:t>
      </w:r>
      <w:r>
        <w:t xml:space="preserve">   Trenton    </w:t>
      </w:r>
      <w:r>
        <w:t xml:space="preserve">   Trina    </w:t>
      </w:r>
      <w:r>
        <w:t xml:space="preserve">   Victor    </w:t>
      </w:r>
      <w:r>
        <w:t xml:space="preserve">   Willie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Belinda's World</dc:title>
  <dcterms:created xsi:type="dcterms:W3CDTF">2021-10-11T02:04:26Z</dcterms:created>
  <dcterms:modified xsi:type="dcterms:W3CDTF">2021-10-11T02:04:26Z</dcterms:modified>
</cp:coreProperties>
</file>