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Bella Tie Breaker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Andre    </w:t>
      </w:r>
      <w:r>
        <w:t xml:space="preserve">   Baby    </w:t>
      </w:r>
      <w:r>
        <w:t xml:space="preserve">   Baby Clothes    </w:t>
      </w:r>
      <w:r>
        <w:t xml:space="preserve">   Bella    </w:t>
      </w:r>
      <w:r>
        <w:t xml:space="preserve">   Bib    </w:t>
      </w:r>
      <w:r>
        <w:t xml:space="preserve">   Blanket    </w:t>
      </w:r>
      <w:r>
        <w:t xml:space="preserve">   Bottle    </w:t>
      </w:r>
      <w:r>
        <w:t xml:space="preserve">   Brittany    </w:t>
      </w:r>
      <w:r>
        <w:t xml:space="preserve">   Bundle of Joy    </w:t>
      </w:r>
      <w:r>
        <w:t xml:space="preserve">   Car Seat    </w:t>
      </w:r>
      <w:r>
        <w:t xml:space="preserve">   Crib    </w:t>
      </w:r>
      <w:r>
        <w:t xml:space="preserve">   Daddy    </w:t>
      </w:r>
      <w:r>
        <w:t xml:space="preserve">   Daycare    </w:t>
      </w:r>
      <w:r>
        <w:t xml:space="preserve">   Delivery    </w:t>
      </w:r>
      <w:r>
        <w:t xml:space="preserve">   Diapers    </w:t>
      </w:r>
      <w:r>
        <w:t xml:space="preserve">   Dreft    </w:t>
      </w:r>
      <w:r>
        <w:t xml:space="preserve">   Gerber    </w:t>
      </w:r>
      <w:r>
        <w:t xml:space="preserve">   Huggies    </w:t>
      </w:r>
      <w:r>
        <w:t xml:space="preserve">   Lullaby    </w:t>
      </w:r>
      <w:r>
        <w:t xml:space="preserve">   Mittens    </w:t>
      </w:r>
      <w:r>
        <w:t xml:space="preserve">   Mommy    </w:t>
      </w:r>
      <w:r>
        <w:t xml:space="preserve">   Onesis    </w:t>
      </w:r>
      <w:r>
        <w:t xml:space="preserve">   Pacifier    </w:t>
      </w:r>
      <w:r>
        <w:t xml:space="preserve">   Pampers    </w:t>
      </w:r>
      <w:r>
        <w:t xml:space="preserve">   Pink    </w:t>
      </w:r>
      <w:r>
        <w:t xml:space="preserve">   Socks    </w:t>
      </w:r>
      <w:r>
        <w:t xml:space="preserve">   Stroller    </w:t>
      </w:r>
      <w:r>
        <w:t xml:space="preserve">   Toys    </w:t>
      </w:r>
      <w:r>
        <w:t xml:space="preserve">   Williams    </w:t>
      </w:r>
      <w:r>
        <w:t xml:space="preserve">   Wipes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Bella Tie Breaker</dc:title>
  <dcterms:created xsi:type="dcterms:W3CDTF">2021-10-11T02:03:02Z</dcterms:created>
  <dcterms:modified xsi:type="dcterms:W3CDTF">2021-10-11T02:03:02Z</dcterms:modified>
</cp:coreProperties>
</file>