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Bella in the Bunkhouse!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prairiedog    </w:t>
      </w:r>
      <w:r>
        <w:t xml:space="preserve">   beefjerky    </w:t>
      </w:r>
      <w:r>
        <w:t xml:space="preserve">   cowgirl    </w:t>
      </w:r>
      <w:r>
        <w:t xml:space="preserve">   deputy    </w:t>
      </w:r>
      <w:r>
        <w:t xml:space="preserve">   trainrobbery    </w:t>
      </w:r>
      <w:r>
        <w:t xml:space="preserve">   campfirebeans    </w:t>
      </w:r>
      <w:r>
        <w:t xml:space="preserve">   cattledrive    </w:t>
      </w:r>
      <w:r>
        <w:t xml:space="preserve">   boots    </w:t>
      </w:r>
      <w:r>
        <w:t xml:space="preserve">   bunkhouse    </w:t>
      </w:r>
      <w:r>
        <w:t xml:space="preserve">   range    </w:t>
      </w:r>
      <w:r>
        <w:t xml:space="preserve">   grub    </w:t>
      </w:r>
      <w:r>
        <w:t xml:space="preserve">   saddle    </w:t>
      </w:r>
      <w:r>
        <w:t xml:space="preserve">   cha[    </w:t>
      </w:r>
      <w:r>
        <w:t xml:space="preserve">   cowpoke    </w:t>
      </w:r>
      <w:r>
        <w:t xml:space="preserve">   yeehaw    </w:t>
      </w:r>
      <w:r>
        <w:t xml:space="preserve">   spur    </w:t>
      </w:r>
      <w:r>
        <w:t xml:space="preserve">   outlaw    </w:t>
      </w:r>
      <w:r>
        <w:t xml:space="preserve">   creek    </w:t>
      </w:r>
      <w:r>
        <w:t xml:space="preserve">   stetson    </w:t>
      </w:r>
      <w:r>
        <w:t xml:space="preserve">   coveredwagon    </w:t>
      </w:r>
      <w:r>
        <w:t xml:space="preserve">   herd    </w:t>
      </w:r>
      <w:r>
        <w:t xml:space="preserve">   dust    </w:t>
      </w:r>
      <w:r>
        <w:t xml:space="preserve">   johnwayne    </w:t>
      </w:r>
      <w:r>
        <w:t xml:space="preserve">   sod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Bella in the Bunkhouse!</dc:title>
  <dcterms:created xsi:type="dcterms:W3CDTF">2021-11-20T03:31:28Z</dcterms:created>
  <dcterms:modified xsi:type="dcterms:W3CDTF">2021-11-20T03:31:28Z</dcterms:modified>
</cp:coreProperties>
</file>