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Bella's Word Search      #6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started    </w:t>
      </w:r>
      <w:r>
        <w:t xml:space="preserve">   apartments    </w:t>
      </w:r>
      <w:r>
        <w:t xml:space="preserve">   dark    </w:t>
      </w:r>
      <w:r>
        <w:t xml:space="preserve">   car    </w:t>
      </w:r>
      <w:r>
        <w:t xml:space="preserve">   air    </w:t>
      </w:r>
      <w:r>
        <w:t xml:space="preserve">   wear    </w:t>
      </w:r>
      <w:r>
        <w:t xml:space="preserve">   bear    </w:t>
      </w:r>
      <w:r>
        <w:t xml:space="preserve">   chair    </w:t>
      </w:r>
      <w:r>
        <w:t xml:space="preserve">   glare    </w:t>
      </w:r>
      <w:r>
        <w:t xml:space="preserve">   fair    </w:t>
      </w:r>
      <w:r>
        <w:t xml:space="preserve">   hair    </w:t>
      </w:r>
      <w:r>
        <w:t xml:space="preserve">   share    </w:t>
      </w:r>
      <w:r>
        <w:t xml:space="preserve">   fare    </w:t>
      </w:r>
      <w:r>
        <w:t xml:space="preserve">   dare    </w:t>
      </w:r>
      <w:r>
        <w:t xml:space="preserve">   bare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Bella's Word Search      #6</dc:title>
  <dcterms:created xsi:type="dcterms:W3CDTF">2021-10-11T02:03:21Z</dcterms:created>
  <dcterms:modified xsi:type="dcterms:W3CDTF">2021-10-11T02:03:21Z</dcterms:modified>
</cp:coreProperties>
</file>