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Belle Sorenson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Andrew    </w:t>
      </w:r>
      <w:r>
        <w:t xml:space="preserve">   Lamphere    </w:t>
      </w:r>
      <w:r>
        <w:t xml:space="preserve">   Fire    </w:t>
      </w:r>
      <w:r>
        <w:t xml:space="preserve">   Lifeinsurance    </w:t>
      </w:r>
      <w:r>
        <w:t xml:space="preserve">   Strongwoman    </w:t>
      </w:r>
      <w:r>
        <w:t xml:space="preserve">   Norway    </w:t>
      </w:r>
      <w:r>
        <w:t xml:space="preserve">   Belle    </w:t>
      </w:r>
      <w:r>
        <w:t xml:space="preserve">   Laporte    </w:t>
      </w:r>
      <w:r>
        <w:t xml:space="preserve">   Selbu    </w:t>
      </w:r>
      <w:r>
        <w:t xml:space="preserve">   Chicago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 Sorenson</dc:title>
  <dcterms:created xsi:type="dcterms:W3CDTF">2021-10-11T02:03:00Z</dcterms:created>
  <dcterms:modified xsi:type="dcterms:W3CDTF">2021-10-11T02:03:00Z</dcterms:modified>
</cp:coreProperties>
</file>