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Belly-Os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kittens    </w:t>
      </w:r>
      <w:r>
        <w:t xml:space="preserve">   sunshine    </w:t>
      </w:r>
      <w:r>
        <w:t xml:space="preserve">   fairy dust    </w:t>
      </w:r>
      <w:r>
        <w:t xml:space="preserve">   magic    </w:t>
      </w:r>
      <w:r>
        <w:t xml:space="preserve">   fairies    </w:t>
      </w:r>
      <w:r>
        <w:t xml:space="preserve">   butterflies    </w:t>
      </w:r>
      <w:r>
        <w:t xml:space="preserve">   bears    </w:t>
      </w:r>
      <w:r>
        <w:t xml:space="preserve">   rainbow    </w:t>
      </w:r>
      <w:r>
        <w:t xml:space="preserve">   unicorns    </w:t>
      </w:r>
      <w:r>
        <w:t xml:space="preserve">   bellyos    </w:t>
      </w:r>
      <w:r>
        <w:t xml:space="preserve">   Crusties    </w:t>
      </w:r>
      <w:r>
        <w:t xml:space="preserve">   Stars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Belly-Os</dc:title>
  <dcterms:created xsi:type="dcterms:W3CDTF">2021-10-11T02:03:12Z</dcterms:created>
  <dcterms:modified xsi:type="dcterms:W3CDTF">2021-10-11T02:03:12Z</dcterms:modified>
</cp:coreProperties>
</file>