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 Carson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heroic    </w:t>
      </w:r>
      <w:r>
        <w:t xml:space="preserve">   glorious    </w:t>
      </w:r>
      <w:r>
        <w:t xml:space="preserve">   grand    </w:t>
      </w:r>
      <w:r>
        <w:t xml:space="preserve">   splendid    </w:t>
      </w:r>
      <w:r>
        <w:t xml:space="preserve">   impressive    </w:t>
      </w:r>
      <w:r>
        <w:t xml:space="preserve">   remarkable    </w:t>
      </w:r>
      <w:r>
        <w:t xml:space="preserve">   famous    </w:t>
      </w:r>
      <w:r>
        <w:t xml:space="preserve">   stunning    </w:t>
      </w:r>
      <w:r>
        <w:t xml:space="preserve">   breathtaking    </w:t>
      </w:r>
      <w:r>
        <w:t xml:space="preserve">   astounding    </w:t>
      </w:r>
      <w:r>
        <w:t xml:space="preserve">   marvelous    </w:t>
      </w:r>
      <w:r>
        <w:t xml:space="preserve">   Candy Carson    </w:t>
      </w:r>
      <w:r>
        <w:t xml:space="preserve">   neurosurgeon    </w:t>
      </w:r>
      <w:r>
        <w:t xml:space="preserve">   superb    </w:t>
      </w:r>
      <w:r>
        <w:t xml:space="preserve">   conjoined twins    </w:t>
      </w:r>
      <w:r>
        <w:t xml:space="preserve">   magnificent    </w:t>
      </w:r>
      <w:r>
        <w:t xml:space="preserve">   astonishing    </w:t>
      </w:r>
      <w:r>
        <w:t xml:space="preserve">   determined    </w:t>
      </w:r>
      <w:r>
        <w:t xml:space="preserve">   temper    </w:t>
      </w:r>
      <w:r>
        <w:t xml:space="preserve">   grateful    </w:t>
      </w:r>
      <w:r>
        <w:t xml:space="preserve">   amazing    </w:t>
      </w:r>
      <w:r>
        <w:t xml:space="preserve">   awesome    </w:t>
      </w:r>
      <w:r>
        <w:t xml:space="preserve">   bold    </w:t>
      </w:r>
      <w:r>
        <w:t xml:space="preserve">   worthy    </w:t>
      </w:r>
      <w:r>
        <w:t xml:space="preserve">   ben carson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Carson</dc:title>
  <dcterms:created xsi:type="dcterms:W3CDTF">2021-10-11T02:04:04Z</dcterms:created>
  <dcterms:modified xsi:type="dcterms:W3CDTF">2021-10-11T02:04:04Z</dcterms:modified>
</cp:coreProperties>
</file>