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Benchmark Physical Therapy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orthopedics    </w:t>
      </w:r>
      <w:r>
        <w:t xml:space="preserve">   dry needling    </w:t>
      </w:r>
      <w:r>
        <w:t xml:space="preserve">   stretching    </w:t>
      </w:r>
      <w:r>
        <w:t xml:space="preserve">   neurological    </w:t>
      </w:r>
      <w:r>
        <w:t xml:space="preserve">   exercise    </w:t>
      </w:r>
      <w:r>
        <w:t xml:space="preserve">   vestibular    </w:t>
      </w:r>
      <w:r>
        <w:t xml:space="preserve">   ultrasound    </w:t>
      </w:r>
      <w:r>
        <w:t xml:space="preserve">   strengthening    </w:t>
      </w:r>
      <w:r>
        <w:t xml:space="preserve">   education    </w:t>
      </w:r>
      <w:r>
        <w:t xml:space="preserve">   balance    </w:t>
      </w:r>
      <w:r>
        <w:t xml:space="preserve">   conditioning    </w:t>
      </w:r>
      <w:r>
        <w:t xml:space="preserve">   heat    </w:t>
      </w:r>
      <w:r>
        <w:t xml:space="preserve">   direct access    </w:t>
      </w:r>
      <w:r>
        <w:t xml:space="preserve">   therapy    </w:t>
      </w:r>
      <w:r>
        <w:t xml:space="preserve">   gait    </w:t>
      </w:r>
      <w:r>
        <w:t xml:space="preserve">   mobilization    </w:t>
      </w:r>
      <w:r>
        <w:t xml:space="preserve">   joint    </w:t>
      </w:r>
      <w:r>
        <w:t xml:space="preserve">   posture    </w:t>
      </w:r>
      <w:r>
        <w:t xml:space="preserve">   ice    </w:t>
      </w:r>
      <w:r>
        <w:t xml:space="preserve">   doctorate    </w:t>
      </w:r>
      <w:r>
        <w:t xml:space="preserve">   function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Physical Therapy Word Search</dc:title>
  <dcterms:created xsi:type="dcterms:W3CDTF">2021-10-11T02:04:29Z</dcterms:created>
  <dcterms:modified xsi:type="dcterms:W3CDTF">2021-10-11T02:04:29Z</dcterms:modified>
</cp:coreProperties>
</file>