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Benedict Arnold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john andre    </w:t>
      </w:r>
      <w:r>
        <w:t xml:space="preserve">   surrender    </w:t>
      </w:r>
      <w:r>
        <w:t xml:space="preserve">   reveloutionary    </w:t>
      </w:r>
      <w:r>
        <w:t xml:space="preserve">   army    </w:t>
      </w:r>
      <w:r>
        <w:t xml:space="preserve">   general    </w:t>
      </w:r>
      <w:r>
        <w:t xml:space="preserve">   west point    </w:t>
      </w:r>
      <w:r>
        <w:t xml:space="preserve">   british    </w:t>
      </w:r>
      <w:r>
        <w:t xml:space="preserve">   american    </w:t>
      </w:r>
      <w:r>
        <w:t xml:space="preserve">   traitor    </w:t>
      </w:r>
      <w:r>
        <w:t xml:space="preserve">   arnold    </w:t>
      </w:r>
      <w:r>
        <w:t xml:space="preserve">   benedict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Benedict Arnold</dc:title>
  <dcterms:created xsi:type="dcterms:W3CDTF">2021-10-11T02:04:11Z</dcterms:created>
  <dcterms:modified xsi:type="dcterms:W3CDTF">2021-10-11T02:04:11Z</dcterms:modified>
</cp:coreProperties>
</file>