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Benedict Arnold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body part did Benedict Arnold injure in battle at Quebec?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children did Benedict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Benedict Arnold flee to when his plot was discovered?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times was Benedict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Benedict Arnolds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the battles against Burgoyne, who did Benedict serve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daughters did benedict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last name of Benedicts first wife?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 did Benedict sever until 1779?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last name of Benedicts second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state was Benendict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Benedict Arnold live when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Benedict most known for being?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Benedicts British contact?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age did Benedict enlist to the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sons did Benedict have?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Benedict Arnold</dc:title>
  <dcterms:created xsi:type="dcterms:W3CDTF">2021-10-12T20:21:44Z</dcterms:created>
  <dcterms:modified xsi:type="dcterms:W3CDTF">2021-10-12T20:21:44Z</dcterms:modified>
</cp:coreProperties>
</file>