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BenefitAlign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ZEROCOST    </w:t>
      </w:r>
      <w:r>
        <w:t xml:space="preserve">   VISIONCOVERAGE    </w:t>
      </w:r>
      <w:r>
        <w:t xml:space="preserve">   VBP    </w:t>
      </w:r>
      <w:r>
        <w:t xml:space="preserve">   UCR    </w:t>
      </w:r>
      <w:r>
        <w:t xml:space="preserve">   TOTALCOST    </w:t>
      </w:r>
      <w:r>
        <w:t xml:space="preserve">   SBC    </w:t>
      </w:r>
      <w:r>
        <w:t xml:space="preserve">   SUBSIDIZED    </w:t>
      </w:r>
      <w:r>
        <w:t xml:space="preserve">   STHP    </w:t>
      </w:r>
      <w:r>
        <w:t xml:space="preserve">   STD    </w:t>
      </w:r>
      <w:r>
        <w:t xml:space="preserve">   SHIP    </w:t>
      </w:r>
      <w:r>
        <w:t xml:space="preserve">   SEP    </w:t>
      </w:r>
      <w:r>
        <w:t xml:space="preserve">   SHOP    </w:t>
      </w:r>
      <w:r>
        <w:t xml:space="preserve">   QLE    </w:t>
      </w:r>
      <w:r>
        <w:t xml:space="preserve">   QUALIFIEDHEALTHPLAN    </w:t>
      </w:r>
      <w:r>
        <w:t xml:space="preserve">   PREMIUM    </w:t>
      </w:r>
      <w:r>
        <w:t xml:space="preserve">   POS    </w:t>
      </w:r>
      <w:r>
        <w:t xml:space="preserve">   PLANYEAR    </w:t>
      </w:r>
      <w:r>
        <w:t xml:space="preserve">   OOP    </w:t>
      </w:r>
      <w:r>
        <w:t xml:space="preserve">   OUTOFPOCKET    </w:t>
      </w:r>
      <w:r>
        <w:t xml:space="preserve">   NPN    </w:t>
      </w:r>
      <w:r>
        <w:t xml:space="preserve">   NETWORK    </w:t>
      </w:r>
      <w:r>
        <w:t xml:space="preserve">   MEDICARE    </w:t>
      </w:r>
      <w:r>
        <w:t xml:space="preserve">   MEDICAID    </w:t>
      </w:r>
      <w:r>
        <w:t xml:space="preserve">   MARKETPLACE    </w:t>
      </w:r>
      <w:r>
        <w:t xml:space="preserve">   MAGI    </w:t>
      </w:r>
      <w:r>
        <w:t xml:space="preserve">   LONGTERMINSURANCE    </w:t>
      </w:r>
      <w:r>
        <w:t xml:space="preserve">   HSA    </w:t>
      </w:r>
      <w:r>
        <w:t xml:space="preserve">   HMO    </w:t>
      </w:r>
      <w:r>
        <w:t xml:space="preserve">   HDHP    </w:t>
      </w:r>
      <w:r>
        <w:t xml:space="preserve">   GA    </w:t>
      </w:r>
      <w:r>
        <w:t xml:space="preserve">   FFM    </w:t>
      </w:r>
      <w:r>
        <w:t xml:space="preserve">   ESRP    </w:t>
      </w:r>
      <w:r>
        <w:t xml:space="preserve">   DEDUCTIBLE    </w:t>
      </w:r>
      <w:r>
        <w:t xml:space="preserve">   DEPENDENT    </w:t>
      </w:r>
      <w:r>
        <w:t xml:space="preserve">   CSR    </w:t>
      </w:r>
      <w:r>
        <w:t xml:space="preserve">   CRM    </w:t>
      </w:r>
      <w:r>
        <w:t xml:space="preserve">   COPAYMENT    </w:t>
      </w:r>
      <w:r>
        <w:t xml:space="preserve">   CHIP    </w:t>
      </w:r>
      <w:r>
        <w:t xml:space="preserve">   CARRIER    </w:t>
      </w:r>
      <w:r>
        <w:t xml:space="preserve">   CAPTIVEAGENT    </w:t>
      </w:r>
      <w:r>
        <w:t xml:space="preserve">   APTC    </w:t>
      </w:r>
      <w:r>
        <w:t xml:space="preserve">   AOR    </w:t>
      </w:r>
      <w:r>
        <w:t xml:space="preserve">   AGENT    </w:t>
      </w:r>
      <w:r>
        <w:t xml:space="preserve">   ACA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BenefitAlign</dc:title>
  <dcterms:created xsi:type="dcterms:W3CDTF">2021-10-11T02:05:24Z</dcterms:created>
  <dcterms:modified xsi:type="dcterms:W3CDTF">2021-10-11T02:05:24Z</dcterms:modified>
</cp:coreProperties>
</file>