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Benefit of Salvation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adoption    </w:t>
      </w:r>
      <w:r>
        <w:t xml:space="preserve">   word    </w:t>
      </w:r>
      <w:r>
        <w:t xml:space="preserve">   foreknowledge    </w:t>
      </w:r>
      <w:r>
        <w:t xml:space="preserve">   calling    </w:t>
      </w:r>
      <w:r>
        <w:t xml:space="preserve">   predestination    </w:t>
      </w:r>
      <w:r>
        <w:t xml:space="preserve">   election    </w:t>
      </w:r>
      <w:r>
        <w:t xml:space="preserve">   sanctification    </w:t>
      </w:r>
      <w:r>
        <w:t xml:space="preserve">   glorification    </w:t>
      </w:r>
      <w:r>
        <w:t xml:space="preserve">   perfection    </w:t>
      </w:r>
      <w:r>
        <w:t xml:space="preserve">   redemption    </w:t>
      </w:r>
      <w:r>
        <w:t xml:space="preserve">   justification    </w:t>
      </w:r>
      <w:r>
        <w:t xml:space="preserve">   sin    </w:t>
      </w:r>
      <w:r>
        <w:t xml:space="preserve">   future    </w:t>
      </w:r>
      <w:r>
        <w:t xml:space="preserve">   present    </w:t>
      </w:r>
      <w:r>
        <w:t xml:space="preserve">   past    </w:t>
      </w:r>
      <w:r>
        <w:t xml:space="preserve">   savior    </w:t>
      </w:r>
      <w:r>
        <w:t xml:space="preserve">   jesus    </w:t>
      </w:r>
      <w:r>
        <w:t xml:space="preserve">   confession    </w:t>
      </w:r>
      <w:r>
        <w:t xml:space="preserve">   grace    </w:t>
      </w:r>
      <w:r>
        <w:t xml:space="preserve">   gospel    </w:t>
      </w:r>
      <w:r>
        <w:t xml:space="preserve">   name    </w:t>
      </w:r>
      <w:r>
        <w:t xml:space="preserve">   eternal    </w:t>
      </w:r>
      <w:r>
        <w:t xml:space="preserve">   spiritual    </w:t>
      </w:r>
      <w:r>
        <w:t xml:space="preserve">   physical    </w:t>
      </w:r>
      <w:r>
        <w:t xml:space="preserve">   health    </w:t>
      </w:r>
      <w:r>
        <w:t xml:space="preserve">   preservation    </w:t>
      </w:r>
      <w:r>
        <w:t xml:space="preserve">   made safe    </w:t>
      </w:r>
      <w:r>
        <w:t xml:space="preserve">   delivered    </w:t>
      </w:r>
      <w:r>
        <w:t xml:space="preserve">   whole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Benefit of Salvation</dc:title>
  <dcterms:created xsi:type="dcterms:W3CDTF">2021-10-11T02:04:52Z</dcterms:created>
  <dcterms:modified xsi:type="dcterms:W3CDTF">2021-10-11T02:04:52Z</dcterms:modified>
</cp:coreProperties>
</file>