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Benefits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HYATT LEGAL    </w:t>
      </w:r>
      <w:r>
        <w:t xml:space="preserve">   EMPLOYEE ASSISTACE    </w:t>
      </w:r>
      <w:r>
        <w:t xml:space="preserve">   QUIT FOR LIFE    </w:t>
      </w:r>
      <w:r>
        <w:t xml:space="preserve">   SICK    </w:t>
      </w:r>
      <w:r>
        <w:t xml:space="preserve">   HOLIDAY    </w:t>
      </w:r>
      <w:r>
        <w:t xml:space="preserve">   VACATION    </w:t>
      </w:r>
      <w:r>
        <w:t xml:space="preserve">   PART TIME BENEFITS    </w:t>
      </w:r>
      <w:r>
        <w:t xml:space="preserve">   UNIVERSITY DISCOUNTS    </w:t>
      </w:r>
      <w:r>
        <w:t xml:space="preserve">   TUITION REIMBURSEMENT    </w:t>
      </w:r>
      <w:r>
        <w:t xml:space="preserve">   AUTO INSURANCE    </w:t>
      </w:r>
      <w:r>
        <w:t xml:space="preserve">   FLEX SPENDING ACCOUNT    </w:t>
      </w:r>
      <w:r>
        <w:t xml:space="preserve">   LONG TERM DISABILITY    </w:t>
      </w:r>
      <w:r>
        <w:t xml:space="preserve">   SHORT TERM DISABILITY    </w:t>
      </w:r>
      <w:r>
        <w:t xml:space="preserve">   SSEI    </w:t>
      </w:r>
      <w:r>
        <w:t xml:space="preserve">   DISCOUNTS    </w:t>
      </w:r>
      <w:r>
        <w:t xml:space="preserve">   JOINT REPLACEMENT    </w:t>
      </w:r>
      <w:r>
        <w:t xml:space="preserve">   OMADA    </w:t>
      </w:r>
      <w:r>
        <w:t xml:space="preserve">   RETIREMENT    </w:t>
      </w:r>
      <w:r>
        <w:t xml:space="preserve">   DENTAL    </w:t>
      </w:r>
      <w:r>
        <w:t xml:space="preserve">   VISION    </w:t>
      </w:r>
      <w:r>
        <w:t xml:space="preserve">   MEDICAL    </w:t>
      </w:r>
      <w:r>
        <w:t xml:space="preserve">   METLIFE    </w:t>
      </w:r>
      <w:r>
        <w:t xml:space="preserve">   CLEVELANDCLINIC    </w:t>
      </w:r>
      <w:r>
        <w:t xml:space="preserve">   MYLIFETRACK    </w:t>
      </w:r>
      <w:r>
        <w:t xml:space="preserve">   TELEDOC    </w:t>
      </w:r>
      <w:r>
        <w:t xml:space="preserve">   RETHINK    </w:t>
      </w:r>
      <w:r>
        <w:t xml:space="preserve">   ACCOLADE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Benefits</dc:title>
  <dcterms:created xsi:type="dcterms:W3CDTF">2021-10-11T02:04:18Z</dcterms:created>
  <dcterms:modified xsi:type="dcterms:W3CDTF">2021-10-11T02:04:18Z</dcterms:modified>
</cp:coreProperties>
</file>