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Benefits of exercise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your ... will become stronger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by taking part in exercise you will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gives you an opportunity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playing sport makes you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your self ... increases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also develop your ... endurance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sports can provide a mental and ... physical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can relieve stress 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exercise releases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improves your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also cope better when you get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of exercise </dc:title>
  <dcterms:created xsi:type="dcterms:W3CDTF">2021-10-11T02:04:34Z</dcterms:created>
  <dcterms:modified xsi:type="dcterms:W3CDTF">2021-10-11T02:04:34Z</dcterms:modified>
</cp:coreProperties>
</file>