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Benign Prostatic Hyperplasia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hours before bed should one limit fluid intake to help with nocturia?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protein does the prostate release?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#1 medication used for BPH?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another word for bed wetting?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catheterization a clean or sterile technique?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does a nurse check for urine residual?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Benign Prostatic Hyperplasia cancerous?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Abbreviation for Benign Prostatic Hyperplasia?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does the prostate start to grow in the middle aged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someone has pain and or burning sensations during urination it is a sign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another word for painful urination?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often should digital rectal examinations be done?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Benign Prostatic Hyperplasia </dc:title>
  <dcterms:created xsi:type="dcterms:W3CDTF">2021-10-11T02:05:52Z</dcterms:created>
  <dcterms:modified xsi:type="dcterms:W3CDTF">2021-10-11T02:05:52Z</dcterms:modified>
</cp:coreProperties>
</file>