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Benign Prostatic Hyperplasia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Alpha-adrenergic blockers relax the _______________of the bladder neck and prostate.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Age the men should have their prostate checked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Transurethral incision of the prostrate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Awaking at night to urinate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the catheter recommended to facilitate passage through the posterior urethra.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Race that develops BPH at a much younger 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Dilation of the ureters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Second most common of cancers in American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Herbal medical product used to treat symptoms of BPH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Painful urination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Benign Prostatic Hyperplasia</dc:title>
  <dcterms:created xsi:type="dcterms:W3CDTF">2021-10-11T02:04:41Z</dcterms:created>
  <dcterms:modified xsi:type="dcterms:W3CDTF">2021-10-11T02:04:41Z</dcterms:modified>
</cp:coreProperties>
</file>