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Benjamin Franklin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Ben Franklin    </w:t>
      </w:r>
      <w:r>
        <w:t xml:space="preserve">   blue ball    </w:t>
      </w:r>
      <w:r>
        <w:t xml:space="preserve">   Boston     </w:t>
      </w:r>
      <w:r>
        <w:t xml:space="preserve">   candles    </w:t>
      </w:r>
      <w:r>
        <w:t xml:space="preserve">   electricity     </w:t>
      </w:r>
      <w:r>
        <w:t xml:space="preserve">   first fire company    </w:t>
      </w:r>
      <w:r>
        <w:t xml:space="preserve">   first library     </w:t>
      </w:r>
      <w:r>
        <w:t xml:space="preserve">   first president    </w:t>
      </w:r>
      <w:r>
        <w:t xml:space="preserve">   glasses     </w:t>
      </w:r>
      <w:r>
        <w:t xml:space="preserve">   paddles    </w:t>
      </w:r>
      <w:r>
        <w:t xml:space="preserve">   Philadelphia     </w:t>
      </w:r>
      <w:r>
        <w:t xml:space="preserve">   printers boy    </w:t>
      </w:r>
      <w:r>
        <w:t xml:space="preserve">   rocking chair     </w:t>
      </w:r>
      <w:r>
        <w:t xml:space="preserve">   soap     </w:t>
      </w:r>
      <w:r>
        <w:t xml:space="preserve">   stove    </w:t>
      </w:r>
      <w:r>
        <w:t xml:space="preserve">   the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Franklin</dc:title>
  <dcterms:created xsi:type="dcterms:W3CDTF">2021-10-11T02:04:29Z</dcterms:created>
  <dcterms:modified xsi:type="dcterms:W3CDTF">2021-10-11T02:04:29Z</dcterms:modified>
</cp:coreProperties>
</file>