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Benji's Words of encouragement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Puppylove    </w:t>
      </w:r>
      <w:r>
        <w:t xml:space="preserve">   Coffee    </w:t>
      </w:r>
      <w:r>
        <w:t xml:space="preserve">   Bonding    </w:t>
      </w:r>
      <w:r>
        <w:t xml:space="preserve">   Understanding    </w:t>
      </w:r>
      <w:r>
        <w:t xml:space="preserve">   Support    </w:t>
      </w:r>
      <w:r>
        <w:t xml:space="preserve">   Delirious    </w:t>
      </w:r>
      <w:r>
        <w:t xml:space="preserve">   Smiles    </w:t>
      </w:r>
      <w:r>
        <w:t xml:space="preserve">   Extrovert    </w:t>
      </w:r>
      <w:r>
        <w:t xml:space="preserve">   Introvert    </w:t>
      </w:r>
      <w:r>
        <w:t xml:space="preserve">   Explore    </w:t>
      </w:r>
      <w:r>
        <w:t xml:space="preserve">   Adventure    </w:t>
      </w:r>
      <w:r>
        <w:t xml:space="preserve">   Lips    </w:t>
      </w:r>
      <w:r>
        <w:t xml:space="preserve">   Snogging    </w:t>
      </w:r>
      <w:r>
        <w:t xml:space="preserve">   Cuddling    </w:t>
      </w:r>
      <w:r>
        <w:t xml:space="preserve">   Lingerie    </w:t>
      </w:r>
      <w:r>
        <w:t xml:space="preserve">   Togetherness    </w:t>
      </w:r>
      <w:r>
        <w:t xml:space="preserve">   Pancakes    </w:t>
      </w:r>
      <w:r>
        <w:t xml:space="preserve">   Pizza    </w:t>
      </w:r>
      <w:r>
        <w:t xml:space="preserve">   Waffles    </w:t>
      </w:r>
      <w:r>
        <w:t xml:space="preserve">   Cumonfood    </w:t>
      </w:r>
      <w:r>
        <w:t xml:space="preserve">   Showertime    </w:t>
      </w:r>
      <w:r>
        <w:t xml:space="preserve">   Blownaway    </w:t>
      </w:r>
      <w:r>
        <w:t xml:space="preserve">   Curtains    </w:t>
      </w:r>
      <w:r>
        <w:t xml:space="preserve">   Lavalamp    </w:t>
      </w:r>
      <w:r>
        <w:t xml:space="preserve">   Discovery    </w:t>
      </w:r>
      <w:r>
        <w:t xml:space="preserve">   Daybyday    </w:t>
      </w:r>
      <w:r>
        <w:t xml:space="preserve">   Patience    </w:t>
      </w:r>
      <w:r>
        <w:t xml:space="preserve">   Breathe    </w:t>
      </w:r>
      <w:r>
        <w:t xml:space="preserve">   Boobies    </w:t>
      </w:r>
      <w:r>
        <w:t xml:space="preserve">   Lailatov    </w:t>
      </w:r>
      <w:r>
        <w:t xml:space="preserve">   Noapte    </w:t>
      </w:r>
      <w:r>
        <w:t xml:space="preserve">   Romance    </w:t>
      </w:r>
      <w:r>
        <w:t xml:space="preserve">   Israel    </w:t>
      </w:r>
      <w:r>
        <w:t xml:space="preserve">   Romania    </w:t>
      </w:r>
      <w:r>
        <w:t xml:space="preserve">   Cheesecake    </w:t>
      </w:r>
      <w:r>
        <w:t xml:space="preserve">   Dotanovici    </w:t>
      </w:r>
      <w:r>
        <w:t xml:space="preserve">   Madalinabum    </w:t>
      </w:r>
      <w:r>
        <w:t xml:space="preserve">   Benjibum    </w:t>
      </w:r>
      <w:r>
        <w:t xml:space="preserve">   Buna    </w:t>
      </w:r>
      <w:r>
        <w:t xml:space="preserve">   Jinx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Benji's Words of encouragement</dc:title>
  <dcterms:created xsi:type="dcterms:W3CDTF">2022-01-16T03:31:51Z</dcterms:created>
  <dcterms:modified xsi:type="dcterms:W3CDTF">2022-01-16T03:31:51Z</dcterms:modified>
</cp:coreProperties>
</file>