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Bennett county High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kimberleescherer    </w:t>
      </w:r>
      <w:r>
        <w:t xml:space="preserve">   lanesaxton    </w:t>
      </w:r>
      <w:r>
        <w:t xml:space="preserve">   alexanderrous    </w:t>
      </w:r>
      <w:r>
        <w:t xml:space="preserve">   codyrose    </w:t>
      </w:r>
      <w:r>
        <w:t xml:space="preserve">   charlesrisse    </w:t>
      </w:r>
      <w:r>
        <w:t xml:space="preserve">   tyraquinn    </w:t>
      </w:r>
      <w:r>
        <w:t xml:space="preserve">   taggpetrak    </w:t>
      </w:r>
      <w:r>
        <w:t xml:space="preserve">   marihprovencial    </w:t>
      </w:r>
      <w:r>
        <w:t xml:space="preserve">   stellapoorbear    </w:t>
      </w:r>
      <w:r>
        <w:t xml:space="preserve">   haleypeil    </w:t>
      </w:r>
      <w:r>
        <w:t xml:space="preserve">   sierramorrison    </w:t>
      </w:r>
      <w:r>
        <w:t xml:space="preserve">   coramilledge    </w:t>
      </w:r>
      <w:r>
        <w:t xml:space="preserve">   isaiahmarshall    </w:t>
      </w:r>
      <w:r>
        <w:t xml:space="preserve">   wylelivermont    </w:t>
      </w:r>
      <w:r>
        <w:t xml:space="preserve">   katrinalarson    </w:t>
      </w:r>
      <w:r>
        <w:t xml:space="preserve">   erickiefer    </w:t>
      </w:r>
      <w:r>
        <w:t xml:space="preserve">   autumnkamerzell    </w:t>
      </w:r>
      <w:r>
        <w:t xml:space="preserve">   darrelljustus    </w:t>
      </w:r>
      <w:r>
        <w:t xml:space="preserve">   andrewjohnson    </w:t>
      </w:r>
      <w:r>
        <w:t xml:space="preserve">   tarryniwan    </w:t>
      </w:r>
      <w:r>
        <w:t xml:space="preserve">   samireland    </w:t>
      </w:r>
      <w:r>
        <w:t xml:space="preserve">   keithhodson    </w:t>
      </w:r>
      <w:r>
        <w:t xml:space="preserve">   bradyhicks    </w:t>
      </w:r>
      <w:r>
        <w:t xml:space="preserve">   adamgood    </w:t>
      </w:r>
      <w:r>
        <w:t xml:space="preserve">   jessegregg    </w:t>
      </w:r>
      <w:r>
        <w:t xml:space="preserve">   taylerfuchs    </w:t>
      </w:r>
      <w:r>
        <w:t xml:space="preserve">   josiedrobny    </w:t>
      </w:r>
      <w:r>
        <w:t xml:space="preserve">   samanthachristensen    </w:t>
      </w:r>
      <w:r>
        <w:t xml:space="preserve">   josephbush    </w:t>
      </w:r>
      <w:r>
        <w:t xml:space="preserve">   TaylorAmiotte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Bennett county High School</dc:title>
  <dcterms:created xsi:type="dcterms:W3CDTF">2021-10-11T02:04:37Z</dcterms:created>
  <dcterms:modified xsi:type="dcterms:W3CDTF">2021-10-11T02:04:37Z</dcterms:modified>
</cp:coreProperties>
</file>