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Bennett's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good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Paw Patrol's new pup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food do my parent's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Hannah's favorite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Bennett's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baker's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Bennet's favorite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common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that lives under the sea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Bennett's Crossword Puzzle</dc:title>
  <dcterms:created xsi:type="dcterms:W3CDTF">2022-01-11T03:31:48Z</dcterms:created>
  <dcterms:modified xsi:type="dcterms:W3CDTF">2022-01-11T03:31:48Z</dcterms:modified>
</cp:coreProperties>
</file>