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Bens Scramble</w:t>
      </w:r>
    </w:p>
    <w:p>
      <w:pPr>
        <w:pStyle w:val="Questions"/>
      </w:pPr>
      <w:r>
        <w:t xml:space="preserve">1. LAISE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NLAIG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INSLAD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MCRSBU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NWGA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TTKONY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EGINDS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BLUTES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EHDPERSH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FTESNO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RSDOW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HETISTL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OCKKN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ESERTLW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LNMUCO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AUNMTU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LNGEEWKOD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BEDT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UBMN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EBRSPRARY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Bens Scramble</dc:title>
  <dcterms:created xsi:type="dcterms:W3CDTF">2021-10-11T02:05:14Z</dcterms:created>
  <dcterms:modified xsi:type="dcterms:W3CDTF">2021-10-11T02:05:14Z</dcterms:modified>
</cp:coreProperties>
</file>