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Ben's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handbook; a book of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four-footed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walks across the street 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lever that is moved with one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handily or skillfully go around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creature with 100 feet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make by hand or by machine; to change raw material into a new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creature with 100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stands in one's way; an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skillfully operate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handwritten or typed piece of writing, such as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has the upper hand; a person who is in charge of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creature with two feet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Ben's Vocab</dc:title>
  <dcterms:created xsi:type="dcterms:W3CDTF">2021-10-11T02:05:28Z</dcterms:created>
  <dcterms:modified xsi:type="dcterms:W3CDTF">2021-10-11T02:05:28Z</dcterms:modified>
</cp:coreProperties>
</file>