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Benzodiazepine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Manifestations of ---- include anxiety, insomnia, diaphoresis, tremors and lightheadedness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medication is a pregnancy risk category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Clients are advised not to do this actvity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Benzodiazepine that can be given IV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substance should clients avoid while on this medication?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sedation, lightheadedness, ataxia, and decreased cognitive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Common PO benzodiazepine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 use diazepam in patients with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can this drug class be used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Beznodiazepine can treat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an example of a paradoxical response for this drug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risk of this medication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name for klonopin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Benzodiazepine</dc:title>
  <dcterms:created xsi:type="dcterms:W3CDTF">2021-10-11T02:06:23Z</dcterms:created>
  <dcterms:modified xsi:type="dcterms:W3CDTF">2021-10-11T02:06:23Z</dcterms:modified>
</cp:coreProperties>
</file>