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Beowulf's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necklace of solid metal embossed with jewels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Beowulf's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men Beowulf took with him from his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Grendel's evil ancestor, cursed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men Grendel killed in his first assault on the meadhall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pool of water where Grendel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meadhall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killed by Grendel's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Built Heorot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king of the Danes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the sword Beowulf used to kill Grendel's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jealous of Beowulf's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Beowulf takes this form the Troll-dam's 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Grendel leaves in Heorot after his battle with Beowulf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</dc:title>
  <dcterms:created xsi:type="dcterms:W3CDTF">2021-10-11T02:04:39Z</dcterms:created>
  <dcterms:modified xsi:type="dcterms:W3CDTF">2021-10-11T02:04:39Z</dcterms:modified>
</cp:coreProperties>
</file>