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king of the Danes- a father figure for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unnamed swamp hag that terrorizes Heorot for vengeance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"Young Beowulf"- aids Beowulf in dragon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"I killed Beowulf"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symbol of bond between the danish people and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King's mead-hall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Sword that failed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Hrothgar's Wife, the gracious queen of the Danes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Danish warrior who is jeolous of Beowulf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Geatish Hero who fights the monster Grendel, Grendal's Mother and a dragon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demon descended from Cain who preys on Hrothgar's warriors n the king's mead-hall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</dc:title>
  <dcterms:created xsi:type="dcterms:W3CDTF">2021-10-11T02:04:41Z</dcterms:created>
  <dcterms:modified xsi:type="dcterms:W3CDTF">2021-10-11T02:04:41Z</dcterms:modified>
</cp:coreProperties>
</file>