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Beowulf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Hero of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Grendel attacks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men did Grendel killed at the beginning?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Whale-road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kind of poem is Beowulf?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Evil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Helped Beowulf in the battle with the dragon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Beowulf's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Who's the author of Beowulf?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kind of language is used in Beowulf?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many warriors does Beowulf take with him?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Mead-hall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King of Herot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many winters does Beowulf rules the Geats until the dragon comes?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Hrothgar's herald and officer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winters does Grendel terrorizes Herot?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He/She is jealous of Beowulf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many men were needed to carry Grendel's head?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Has a charm against weapons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Beowulf's son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Beowulf</dc:title>
  <dcterms:created xsi:type="dcterms:W3CDTF">2021-10-11T02:04:47Z</dcterms:created>
  <dcterms:modified xsi:type="dcterms:W3CDTF">2021-10-11T02:04:47Z</dcterms:modified>
</cp:coreProperties>
</file>